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LIMPIAR    </w:t>
      </w:r>
      <w:r>
        <w:t xml:space="preserve">   DORMIR    </w:t>
      </w:r>
      <w:r>
        <w:t xml:space="preserve">   CUIDAR    </w:t>
      </w:r>
      <w:r>
        <w:t xml:space="preserve">   PENSAR    </w:t>
      </w:r>
      <w:r>
        <w:t xml:space="preserve">   VIAJAR    </w:t>
      </w:r>
      <w:r>
        <w:t xml:space="preserve">   COCINAR    </w:t>
      </w:r>
      <w:r>
        <w:t xml:space="preserve">   COMER    </w:t>
      </w:r>
      <w:r>
        <w:t xml:space="preserve">   ESCRIBIR    </w:t>
      </w:r>
      <w:r>
        <w:t xml:space="preserve">   PATINAR    </w:t>
      </w:r>
      <w:r>
        <w:t xml:space="preserve">   TRABAJAR    </w:t>
      </w:r>
      <w:r>
        <w:t xml:space="preserve">   HABLAR    </w:t>
      </w:r>
      <w:r>
        <w:t xml:space="preserve">   NADAR    </w:t>
      </w:r>
      <w:r>
        <w:t xml:space="preserve">   ACTUAR    </w:t>
      </w:r>
      <w:r>
        <w:t xml:space="preserve">   CANTAR    </w:t>
      </w:r>
      <w:r>
        <w:t xml:space="preserve">   PASEAR    </w:t>
      </w:r>
      <w:r>
        <w:t xml:space="preserve">   CAMINAR    </w:t>
      </w:r>
      <w:r>
        <w:t xml:space="preserve">   BAILAR    </w:t>
      </w:r>
      <w:r>
        <w:t xml:space="preserve">   PINTAR    </w:t>
      </w:r>
      <w:r>
        <w:t xml:space="preserve">   LEER    </w:t>
      </w:r>
      <w:r>
        <w:t xml:space="preserve">   TOCAR    </w:t>
      </w:r>
      <w:r>
        <w:t xml:space="preserve">   JUGAR    </w:t>
      </w:r>
      <w:r>
        <w:t xml:space="preserve">   ESCUCHAR    </w:t>
      </w:r>
      <w:r>
        <w:t xml:space="preserve">   IR    </w:t>
      </w:r>
      <w:r>
        <w:t xml:space="preserve">   CORRER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</dc:title>
  <dcterms:created xsi:type="dcterms:W3CDTF">2021-10-11T11:29:00Z</dcterms:created>
  <dcterms:modified xsi:type="dcterms:W3CDTF">2021-10-11T11:29:00Z</dcterms:modified>
</cp:coreProperties>
</file>