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LOTF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the boys are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boys are stranded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chubby kid with 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man that is in the tree and is dead has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things that piggy needs to see that are 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"signal" on the top of the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person that finds them on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"lord of the flies"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twins in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they call the little kids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the boys find in the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Thing that breaks in Piggy's 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"leader"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Shy sensitive one in the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LOTF crossword</dc:title>
  <dcterms:created xsi:type="dcterms:W3CDTF">2021-10-11T11:27:58Z</dcterms:created>
  <dcterms:modified xsi:type="dcterms:W3CDTF">2021-10-11T11:27:58Z</dcterms:modified>
</cp:coreProperties>
</file>