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LOURDES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GUANTES    </w:t>
      </w:r>
      <w:r>
        <w:t xml:space="preserve">   PORTA BEBE    </w:t>
      </w:r>
      <w:r>
        <w:t xml:space="preserve">   GORRITA    </w:t>
      </w:r>
      <w:r>
        <w:t xml:space="preserve">   CORRAL    </w:t>
      </w:r>
      <w:r>
        <w:t xml:space="preserve">   CREMA    </w:t>
      </w:r>
      <w:r>
        <w:t xml:space="preserve">   CUNA    </w:t>
      </w:r>
      <w:r>
        <w:t xml:space="preserve">   BIBERON    </w:t>
      </w:r>
      <w:r>
        <w:t xml:space="preserve">   PANTALONCITO    </w:t>
      </w:r>
      <w:r>
        <w:t xml:space="preserve">   TALCO    </w:t>
      </w:r>
      <w:r>
        <w:t xml:space="preserve">   SONAJA    </w:t>
      </w:r>
      <w:r>
        <w:t xml:space="preserve">   SEGUROS    </w:t>
      </w:r>
      <w:r>
        <w:t xml:space="preserve">   FORMULA    </w:t>
      </w:r>
      <w:r>
        <w:t xml:space="preserve">   BABERO    </w:t>
      </w:r>
      <w:r>
        <w:t xml:space="preserve">   JULIO    </w:t>
      </w:r>
      <w:r>
        <w:t xml:space="preserve">   LOURDES    </w:t>
      </w:r>
      <w:r>
        <w:t xml:space="preserve">   BEBE    </w:t>
      </w:r>
      <w:r>
        <w:t xml:space="preserve">   CALCETINES    </w:t>
      </w:r>
      <w:r>
        <w:t xml:space="preserve">   CHAMPU    </w:t>
      </w:r>
      <w:r>
        <w:t xml:space="preserve">   ALMOHADITA    </w:t>
      </w:r>
      <w:r>
        <w:t xml:space="preserve">   ZAPATITOS    </w:t>
      </w:r>
      <w:r>
        <w:t xml:space="preserve">   PANAL    </w:t>
      </w:r>
      <w:r>
        <w:t xml:space="preserve">   CHUPON    </w:t>
      </w:r>
      <w:r>
        <w:t xml:space="preserve">   CARRIOLA    </w:t>
      </w:r>
      <w:r>
        <w:t xml:space="preserve">   CAMISETITA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LOURDES BABY SHOWER</dc:title>
  <dcterms:created xsi:type="dcterms:W3CDTF">2021-10-11T11:28:43Z</dcterms:created>
  <dcterms:modified xsi:type="dcterms:W3CDTF">2021-10-11T11:28:43Z</dcterms:modified>
</cp:coreProperties>
</file>