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ADORABLE    </w:t>
      </w:r>
      <w:r>
        <w:t xml:space="preserve">   AMAZING    </w:t>
      </w:r>
      <w:r>
        <w:t xml:space="preserve">   AMOUR    </w:t>
      </w:r>
      <w:r>
        <w:t xml:space="preserve">   ATTRACTIVE    </w:t>
      </w:r>
      <w:r>
        <w:t xml:space="preserve">   BABE    </w:t>
      </w:r>
      <w:r>
        <w:t xml:space="preserve">   BABY    </w:t>
      </w:r>
      <w:r>
        <w:t xml:space="preserve">   BABY DOLL    </w:t>
      </w:r>
      <w:r>
        <w:t xml:space="preserve">   BEAUTY    </w:t>
      </w:r>
      <w:r>
        <w:t xml:space="preserve">   BELOVED    </w:t>
      </w:r>
      <w:r>
        <w:t xml:space="preserve">   BLESSING    </w:t>
      </w:r>
      <w:r>
        <w:t xml:space="preserve">   BRAVE    </w:t>
      </w:r>
      <w:r>
        <w:t xml:space="preserve">   CARING    </w:t>
      </w:r>
      <w:r>
        <w:t xml:space="preserve">   CHARMING    </w:t>
      </w:r>
      <w:r>
        <w:t xml:space="preserve">   COUPLE    </w:t>
      </w:r>
      <w:r>
        <w:t xml:space="preserve">   CRAZY    </w:t>
      </w:r>
      <w:r>
        <w:t xml:space="preserve">   CUDDLY    </w:t>
      </w:r>
      <w:r>
        <w:t xml:space="preserve">   DREAM    </w:t>
      </w:r>
      <w:r>
        <w:t xml:space="preserve">   EMOTIONAL    </w:t>
      </w:r>
      <w:r>
        <w:t xml:space="preserve">   EXCITING    </w:t>
      </w:r>
      <w:r>
        <w:t xml:space="preserve">   FUNNY    </w:t>
      </w:r>
      <w:r>
        <w:t xml:space="preserve">   GENEROUS    </w:t>
      </w:r>
      <w:r>
        <w:t xml:space="preserve">   GLAMOROUS    </w:t>
      </w:r>
      <w:r>
        <w:t xml:space="preserve">   HANDSOME    </w:t>
      </w:r>
      <w:r>
        <w:t xml:space="preserve">   HAPPY    </w:t>
      </w:r>
      <w:r>
        <w:t xml:space="preserve">   HONEY    </w:t>
      </w:r>
      <w:r>
        <w:t xml:space="preserve">   HUGS    </w:t>
      </w:r>
      <w:r>
        <w:t xml:space="preserve">   HUSBAND    </w:t>
      </w:r>
      <w:r>
        <w:t xml:space="preserve">   ISY    </w:t>
      </w:r>
      <w:r>
        <w:t xml:space="preserve">   JE TAIME    </w:t>
      </w:r>
      <w:r>
        <w:t xml:space="preserve">   JOEY    </w:t>
      </w:r>
      <w:r>
        <w:t xml:space="preserve">   JOSEPH    </w:t>
      </w:r>
      <w:r>
        <w:t xml:space="preserve">   JOSHUA    </w:t>
      </w:r>
      <w:r>
        <w:t xml:space="preserve">   JOY    </w:t>
      </w:r>
      <w:r>
        <w:t xml:space="preserve">   KIND    </w:t>
      </w:r>
      <w:r>
        <w:t xml:space="preserve">   KISSES    </w:t>
      </w:r>
      <w:r>
        <w:t xml:space="preserve">   LIFE    </w:t>
      </w:r>
      <w:r>
        <w:t xml:space="preserve">   LOVE    </w:t>
      </w:r>
      <w:r>
        <w:t xml:space="preserve">   LOYALE    </w:t>
      </w:r>
      <w:r>
        <w:t xml:space="preserve">   LUCKY    </w:t>
      </w:r>
      <w:r>
        <w:t xml:space="preserve">   NAUGHTY    </w:t>
      </w:r>
      <w:r>
        <w:t xml:space="preserve">   PASSIONATE    </w:t>
      </w:r>
      <w:r>
        <w:t xml:space="preserve">   PERFECT    </w:t>
      </w:r>
      <w:r>
        <w:t xml:space="preserve">   POETIC    </w:t>
      </w:r>
      <w:r>
        <w:t xml:space="preserve">   POSITIVE    </w:t>
      </w:r>
      <w:r>
        <w:t xml:space="preserve">   PRECIOUS    </w:t>
      </w:r>
      <w:r>
        <w:t xml:space="preserve">   PRETTY    </w:t>
      </w:r>
      <w:r>
        <w:t xml:space="preserve">   SEDUCTIVE    </w:t>
      </w:r>
      <w:r>
        <w:t xml:space="preserve">   SENSITIVE    </w:t>
      </w:r>
      <w:r>
        <w:t xml:space="preserve">   SEX    </w:t>
      </w:r>
      <w:r>
        <w:t xml:space="preserve">   SEXUAL    </w:t>
      </w:r>
      <w:r>
        <w:t xml:space="preserve">   SEXY    </w:t>
      </w:r>
      <w:r>
        <w:t xml:space="preserve">   SMART    </w:t>
      </w:r>
      <w:r>
        <w:t xml:space="preserve">   SWEET    </w:t>
      </w:r>
      <w:r>
        <w:t xml:space="preserve">   TALENTED    </w:t>
      </w:r>
      <w:r>
        <w:t xml:space="preserve">   TREASURE    </w:t>
      </w:r>
      <w:r>
        <w:t xml:space="preserve">   WIFE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terms:created xsi:type="dcterms:W3CDTF">2021-10-11T11:28:43Z</dcterms:created>
  <dcterms:modified xsi:type="dcterms:W3CDTF">2021-10-11T11:28:43Z</dcterms:modified>
</cp:coreProperties>
</file>