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LOVE AND MARRIAGE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FLOWERS    </w:t>
      </w:r>
      <w:r>
        <w:t xml:space="preserve">   BESTMAN    </w:t>
      </w:r>
      <w:r>
        <w:t xml:space="preserve">   MAIDOFHONOR    </w:t>
      </w:r>
      <w:r>
        <w:t xml:space="preserve">   WITNESSES    </w:t>
      </w:r>
      <w:r>
        <w:t xml:space="preserve">   ALWAYS    </w:t>
      </w:r>
      <w:r>
        <w:t xml:space="preserve">   CHURCH    </w:t>
      </w:r>
      <w:r>
        <w:t xml:space="preserve">   DRESS    </w:t>
      </w:r>
      <w:r>
        <w:t xml:space="preserve">   ETURNAL    </w:t>
      </w:r>
      <w:r>
        <w:t xml:space="preserve">   FAMILY    </w:t>
      </w:r>
      <w:r>
        <w:t xml:space="preserve">   FOREVER    </w:t>
      </w:r>
      <w:r>
        <w:t xml:space="preserve">   FRIENDS    </w:t>
      </w:r>
      <w:r>
        <w:t xml:space="preserve">   HOME    </w:t>
      </w:r>
      <w:r>
        <w:t xml:space="preserve">   HONEYMOON    </w:t>
      </w:r>
      <w:r>
        <w:t xml:space="preserve">   HUSBAND    </w:t>
      </w:r>
      <w:r>
        <w:t xml:space="preserve">   INLAWS    </w:t>
      </w:r>
      <w:r>
        <w:t xml:space="preserve">   KIDS    </w:t>
      </w:r>
      <w:r>
        <w:t xml:space="preserve">   LICENSE    </w:t>
      </w:r>
      <w:r>
        <w:t xml:space="preserve">   LOVE    </w:t>
      </w:r>
      <w:r>
        <w:t xml:space="preserve">   MARRIAGE    </w:t>
      </w:r>
      <w:r>
        <w:t xml:space="preserve">   MARRIED    </w:t>
      </w:r>
      <w:r>
        <w:t xml:space="preserve">   PASTOR    </w:t>
      </w:r>
      <w:r>
        <w:t xml:space="preserve">   RECEPTION    </w:t>
      </w:r>
      <w:r>
        <w:t xml:space="preserve">   TUXEDO    </w:t>
      </w:r>
      <w:r>
        <w:t xml:space="preserve">   WEDDINGDAY    </w:t>
      </w:r>
      <w:r>
        <w:t xml:space="preserve">   WEDDINGRINGS    </w:t>
      </w:r>
      <w:r>
        <w:t xml:space="preserve">   WIFE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AND MARRIAGE</dc:title>
  <dcterms:created xsi:type="dcterms:W3CDTF">2021-10-11T11:28:52Z</dcterms:created>
  <dcterms:modified xsi:type="dcterms:W3CDTF">2021-10-11T11:28:52Z</dcterms:modified>
</cp:coreProperties>
</file>