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LOVE IS IN THE 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Forever    </w:t>
      </w:r>
      <w:r>
        <w:t xml:space="preserve">   Romance    </w:t>
      </w:r>
      <w:r>
        <w:t xml:space="preserve">   Tie    </w:t>
      </w:r>
      <w:r>
        <w:t xml:space="preserve">   Suits    </w:t>
      </w:r>
      <w:r>
        <w:t xml:space="preserve">   Dresses    </w:t>
      </w:r>
      <w:r>
        <w:t xml:space="preserve">   Wedding Gown    </w:t>
      </w:r>
      <w:r>
        <w:t xml:space="preserve">   Something Blue    </w:t>
      </w:r>
      <w:r>
        <w:t xml:space="preserve">   Something Old    </w:t>
      </w:r>
      <w:r>
        <w:t xml:space="preserve">   Something New    </w:t>
      </w:r>
      <w:r>
        <w:t xml:space="preserve">   Ceremony    </w:t>
      </w:r>
      <w:r>
        <w:t xml:space="preserve">   Anniversary    </w:t>
      </w:r>
      <w:r>
        <w:t xml:space="preserve">   Maid of Honor    </w:t>
      </w:r>
      <w:r>
        <w:t xml:space="preserve">   Bridesmaids    </w:t>
      </w:r>
      <w:r>
        <w:t xml:space="preserve">   Groomsmen    </w:t>
      </w:r>
      <w:r>
        <w:t xml:space="preserve">   Best Man    </w:t>
      </w:r>
      <w:r>
        <w:t xml:space="preserve">   Groom    </w:t>
      </w:r>
      <w:r>
        <w:t xml:space="preserve">   Bridal Party    </w:t>
      </w:r>
      <w:r>
        <w:t xml:space="preserve">   Wedding    </w:t>
      </w:r>
      <w:r>
        <w:t xml:space="preserve">   Honeymoon    </w:t>
      </w:r>
      <w:r>
        <w:t xml:space="preserve">   Gold    </w:t>
      </w:r>
      <w:r>
        <w:t xml:space="preserve">   Rose Gold    </w:t>
      </w:r>
      <w:r>
        <w:t xml:space="preserve">   Navy Blue    </w:t>
      </w:r>
      <w:r>
        <w:t xml:space="preserve">   Ahmad    </w:t>
      </w:r>
      <w:r>
        <w:t xml:space="preserve">   Reception    </w:t>
      </w:r>
      <w:r>
        <w:t xml:space="preserve">   Junior Groomsmen    </w:t>
      </w:r>
      <w:r>
        <w:t xml:space="preserve">   Ring Bearer    </w:t>
      </w:r>
      <w:r>
        <w:t xml:space="preserve">   Cake    </w:t>
      </w:r>
      <w:r>
        <w:t xml:space="preserve">   Alter    </w:t>
      </w:r>
      <w:r>
        <w:t xml:space="preserve">   Aisle    </w:t>
      </w:r>
      <w:r>
        <w:t xml:space="preserve">   Toast    </w:t>
      </w:r>
      <w:r>
        <w:t xml:space="preserve">   Marriage    </w:t>
      </w:r>
      <w:r>
        <w:t xml:space="preserve">   Garter    </w:t>
      </w:r>
      <w:r>
        <w:t xml:space="preserve">   First Dance    </w:t>
      </w:r>
      <w:r>
        <w:t xml:space="preserve">   Junior Brides    </w:t>
      </w:r>
      <w:r>
        <w:t xml:space="preserve">   Respect    </w:t>
      </w:r>
      <w:r>
        <w:t xml:space="preserve">   Monogamy    </w:t>
      </w:r>
      <w:r>
        <w:t xml:space="preserve">   Matrimony Honor    </w:t>
      </w:r>
      <w:r>
        <w:t xml:space="preserve">   Memories    </w:t>
      </w:r>
      <w:r>
        <w:t xml:space="preserve">   Cut The Cake    </w:t>
      </w:r>
      <w:r>
        <w:t xml:space="preserve">   Veil    </w:t>
      </w:r>
      <w:r>
        <w:t xml:space="preserve">   Unite    </w:t>
      </w:r>
      <w:r>
        <w:t xml:space="preserve">   Truelove    </w:t>
      </w:r>
      <w:r>
        <w:t xml:space="preserve">   Rings    </w:t>
      </w:r>
      <w:r>
        <w:t xml:space="preserve">   Partner    </w:t>
      </w:r>
      <w:r>
        <w:t xml:space="preserve">   Cherish    </w:t>
      </w:r>
      <w:r>
        <w:t xml:space="preserve">   Love    </w:t>
      </w:r>
      <w:r>
        <w:t xml:space="preserve">   LaTrise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IN THE AIR</dc:title>
  <dcterms:created xsi:type="dcterms:W3CDTF">2021-10-11T11:29:46Z</dcterms:created>
  <dcterms:modified xsi:type="dcterms:W3CDTF">2021-10-11T11:29:46Z</dcterms:modified>
</cp:coreProperties>
</file>