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LO: I can use homophones in context.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(7)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(5)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LO: I can use homophones in context.</dc:title>
  <dcterms:created xsi:type="dcterms:W3CDTF">2021-10-12T14:33:18Z</dcterms:created>
  <dcterms:modified xsi:type="dcterms:W3CDTF">2021-10-12T14:33:18Z</dcterms:modified>
</cp:coreProperties>
</file>