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LQC Word Scramble</w:t>
      </w:r>
    </w:p>
    <w:p>
      <w:pPr>
        <w:pStyle w:val="Questions"/>
      </w:pPr>
      <w:r>
        <w:t xml:space="preserve">1. UD TRSMLIUOA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IOCDV RYOAVEL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EDRITC VEIRWE IUDEG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4. ESGEMTN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FIGIDNN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ATCLLRLOEA REWNRETRIDU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7. FONIFTETGS ACFROTS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8. ELNGSLI GUDIE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TEFCED &amp; CTOANI ARXITM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10. RERTOP PAP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EIVNRACA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ICGNASITNIF FTECDE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13. EPETTSISONERRAINM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14. KIPOLSA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RADDNSTA WRKO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NIUBPELRT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COTILNEES NRSEOA CEOD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18. ANROREAEBCF OLOT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SIPCELA UTEFRAE ECOD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20. ALENRNIT SADCYCPEINR </w:t>
      </w:r>
      <w:r>
        <w:rPr>
          <w:u w:val="single"/>
        </w:rPr>
        <w:t xml:space="preserve">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LQC Word Scramble</dc:title>
  <dcterms:created xsi:type="dcterms:W3CDTF">2021-10-11T11:31:50Z</dcterms:created>
  <dcterms:modified xsi:type="dcterms:W3CDTF">2021-10-11T11:31:50Z</dcterms:modified>
</cp:coreProperties>
</file>