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LSPA Dance Squad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beat    </w:t>
      </w:r>
      <w:r>
        <w:t xml:space="preserve">   timing    </w:t>
      </w:r>
      <w:r>
        <w:t xml:space="preserve">   leaps    </w:t>
      </w:r>
      <w:r>
        <w:t xml:space="preserve">   turns    </w:t>
      </w:r>
      <w:r>
        <w:t xml:space="preserve">   tap    </w:t>
      </w:r>
      <w:r>
        <w:t xml:space="preserve">   musical theater    </w:t>
      </w:r>
      <w:r>
        <w:t xml:space="preserve">   miss claire    </w:t>
      </w:r>
      <w:r>
        <w:t xml:space="preserve">   ballet    </w:t>
      </w:r>
      <w:r>
        <w:t xml:space="preserve">   lyrical    </w:t>
      </w:r>
      <w:r>
        <w:t xml:space="preserve">   jazz    </w:t>
      </w:r>
      <w:r>
        <w:t xml:space="preserve">   hip hop    </w:t>
      </w:r>
      <w:r>
        <w:t xml:space="preserve">   group dance    </w:t>
      </w:r>
      <w:r>
        <w:t xml:space="preserve">   solo duet    </w:t>
      </w:r>
      <w:r>
        <w:t xml:space="preserve">   maya    </w:t>
      </w:r>
      <w:r>
        <w:t xml:space="preserve">   leslie    </w:t>
      </w:r>
      <w:r>
        <w:t xml:space="preserve">   samantha    </w:t>
      </w:r>
      <w:r>
        <w:t xml:space="preserve">   ayalie    </w:t>
      </w:r>
      <w:r>
        <w:t xml:space="preserve">   amy    </w:t>
      </w:r>
      <w:r>
        <w:t xml:space="preserve">   Natalie    </w:t>
      </w:r>
      <w:r>
        <w:t xml:space="preserve">   Nicole    </w:t>
      </w:r>
      <w:r>
        <w:t xml:space="preserve">   Katie    </w:t>
      </w:r>
      <w:r>
        <w:t xml:space="preserve">   Miss Miranda    </w:t>
      </w:r>
      <w:r>
        <w:t xml:space="preserve">   Miss Lynn    </w:t>
      </w:r>
      <w:r>
        <w:t xml:space="preserve">   Mrs Linda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LSPA Dance Squad</dc:title>
  <dcterms:created xsi:type="dcterms:W3CDTF">2021-10-11T11:31:48Z</dcterms:created>
  <dcterms:modified xsi:type="dcterms:W3CDTF">2021-10-11T11:31:48Z</dcterms:modified>
</cp:coreProperties>
</file>