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LSRs and More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Apply LOTO    </w:t>
      </w:r>
      <w:r>
        <w:t xml:space="preserve">   CLiS    </w:t>
      </w:r>
      <w:r>
        <w:t xml:space="preserve">   Confined Space    </w:t>
      </w:r>
      <w:r>
        <w:t xml:space="preserve">   Friends Helping Friends    </w:t>
      </w:r>
      <w:r>
        <w:t xml:space="preserve">   High Risk Behavior    </w:t>
      </w:r>
      <w:r>
        <w:t xml:space="preserve">   Mindfulness    </w:t>
      </w:r>
      <w:r>
        <w:t xml:space="preserve">   Moving Objects    </w:t>
      </w:r>
      <w:r>
        <w:t xml:space="preserve">   Near Miss    </w:t>
      </w:r>
      <w:r>
        <w:t xml:space="preserve">   Permit to Work    </w:t>
      </w:r>
      <w:r>
        <w:t xml:space="preserve">   PIT    </w:t>
      </w:r>
      <w:r>
        <w:t xml:space="preserve">   PPE    </w:t>
      </w:r>
      <w:r>
        <w:t xml:space="preserve">   Risk Prediction    </w:t>
      </w:r>
      <w:r>
        <w:t xml:space="preserve">   Safe Driving    </w:t>
      </w:r>
      <w:r>
        <w:t xml:space="preserve">   Safety First    </w:t>
      </w:r>
      <w:r>
        <w:t xml:space="preserve">   Safety KPIs    </w:t>
      </w:r>
      <w:r>
        <w:t xml:space="preserve">   Stop The Machine    </w:t>
      </w:r>
      <w:r>
        <w:t xml:space="preserve">   Unsafe Condition    </w:t>
      </w:r>
      <w:r>
        <w:t xml:space="preserve">   Valid Permit    </w:t>
      </w:r>
      <w:r>
        <w:t xml:space="preserve">   Working at Height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LSRs and More Word Search!</dc:title>
  <dcterms:created xsi:type="dcterms:W3CDTF">2021-10-16T03:47:57Z</dcterms:created>
  <dcterms:modified xsi:type="dcterms:W3CDTF">2021-10-16T03:47:57Z</dcterms:modified>
</cp:coreProperties>
</file>