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LTF Vocab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direct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dull; bland;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social;friendly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balanced proportions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make worse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existing from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whimsical;changeable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sadness;depression of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stern; severe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waste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ruining of a reputation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peaceful;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understood by a select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slow; sluggish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causing harm;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insincere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sneaky; stealthy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particular; hard to please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marked by great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LTF Vocab 2</dc:title>
  <dcterms:created xsi:type="dcterms:W3CDTF">2021-10-11T11:30:14Z</dcterms:created>
  <dcterms:modified xsi:type="dcterms:W3CDTF">2021-10-11T11:30:14Z</dcterms:modified>
</cp:coreProperties>
</file>