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LUAU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aloha    </w:t>
      </w:r>
      <w:r>
        <w:t xml:space="preserve">   barbeque    </w:t>
      </w:r>
      <w:r>
        <w:t xml:space="preserve">   beach    </w:t>
      </w:r>
      <w:r>
        <w:t xml:space="preserve">   bonfire    </w:t>
      </w:r>
      <w:r>
        <w:t xml:space="preserve">   coconut    </w:t>
      </w:r>
      <w:r>
        <w:t xml:space="preserve">   drumcircle    </w:t>
      </w:r>
      <w:r>
        <w:t xml:space="preserve">   feast    </w:t>
      </w:r>
      <w:r>
        <w:t xml:space="preserve">   fish    </w:t>
      </w:r>
      <w:r>
        <w:t xml:space="preserve">   flames    </w:t>
      </w:r>
      <w:r>
        <w:t xml:space="preserve">   flowers    </w:t>
      </w:r>
      <w:r>
        <w:t xml:space="preserve">   food    </w:t>
      </w:r>
      <w:r>
        <w:t xml:space="preserve">   grass skirt    </w:t>
      </w:r>
      <w:r>
        <w:t xml:space="preserve">   Hawaii    </w:t>
      </w:r>
      <w:r>
        <w:t xml:space="preserve">   hibiscus    </w:t>
      </w:r>
      <w:r>
        <w:t xml:space="preserve">   hula dance    </w:t>
      </w:r>
      <w:r>
        <w:t xml:space="preserve">   island    </w:t>
      </w:r>
      <w:r>
        <w:t xml:space="preserve">   lei    </w:t>
      </w:r>
      <w:r>
        <w:t xml:space="preserve">   limbo    </w:t>
      </w:r>
      <w:r>
        <w:t xml:space="preserve">   luau    </w:t>
      </w:r>
      <w:r>
        <w:t xml:space="preserve">   mahalo    </w:t>
      </w:r>
      <w:r>
        <w:t xml:space="preserve">   mangos    </w:t>
      </w:r>
      <w:r>
        <w:t xml:space="preserve">   ohana    </w:t>
      </w:r>
      <w:r>
        <w:t xml:space="preserve">   palm tree    </w:t>
      </w:r>
      <w:r>
        <w:t xml:space="preserve">   pig roast    </w:t>
      </w:r>
      <w:r>
        <w:t xml:space="preserve">   pineapple    </w:t>
      </w:r>
      <w:r>
        <w:t xml:space="preserve">   sand    </w:t>
      </w:r>
      <w:r>
        <w:t xml:space="preserve">   seafood    </w:t>
      </w:r>
      <w:r>
        <w:t xml:space="preserve">   sunset    </w:t>
      </w:r>
      <w:r>
        <w:t xml:space="preserve">   surfing    </w:t>
      </w:r>
      <w:r>
        <w:t xml:space="preserve">   tiki torch    </w:t>
      </w:r>
      <w:r>
        <w:t xml:space="preserve">   tropical    </w:t>
      </w:r>
      <w:r>
        <w:t xml:space="preserve">   ukulele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LUAU WORD SEARCH</dc:title>
  <dcterms:created xsi:type="dcterms:W3CDTF">2021-10-11T11:31:38Z</dcterms:created>
  <dcterms:modified xsi:type="dcterms:W3CDTF">2021-10-11T11:31:38Z</dcterms:modified>
</cp:coreProperties>
</file>