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 O G I S T I C 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Pearson whose job is moving goods on and off ships.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TRUCK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Take goods to the person who ordered them.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SHIPMENT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Supply ............. Management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CONTAINER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Metal box being used for a transport of the packaged cargo.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FRAGILE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motor vehicle intended for the carriage of cargo.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CHAIN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Device  popularly called the lift, ranked among the biggest working machines.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FORKLIFT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Repacking and the shipment directly from the magazine to the recipient without additional storing goods.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FORWARDER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period of time by which something is late or postponed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LORRY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Little vehicle designed for reloading goods, equipped with the lift.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VESSEL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Easily broken, shattered, or damaged; delicate.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DELAY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organises the carriage of cargo.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DOCKER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raised platform, intended for the transfer operation and storing goods.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FLOW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Point of  .......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PALLET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is shipped.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CRANE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large van or wagon pulled by an automobile, truck, or tractor, used especially in hauling freight by road. 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CROSS-DOCKING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craft for traveling on water, now usually one larger than an ordinary rowboat; a ship or boat. 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ROLLING STOCK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building, or a part of one, for the storage of goods, merchandise, etc.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ERP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ENTERPRISE RESOURCE PLANNING – planowanie zasobów  przedsiębiorstwa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DELIVERY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transports determined goods for the relevant recipients.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SUPPLIER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government building or office, as at a seaport, for collecting customs, clearing vessels, etc. 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ORIGIN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Goods which are transported.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DELIVER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wheeled vehicles of a railroad, including locomotives, freight cars, and passenger cars.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BORDER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POD - Point of .............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CARGO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FULL ........ LOAD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CUSTOM-HOUSE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line that separates one country, state, province, etc., from another.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WAREHOUSE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..... of goods;   ..... of information;  ..... of money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TRAILER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O G I S T I C S</dc:title>
  <dcterms:created xsi:type="dcterms:W3CDTF">2021-10-11T10:35:25Z</dcterms:created>
  <dcterms:modified xsi:type="dcterms:W3CDTF">2021-10-11T10:35:25Z</dcterms:modified>
</cp:coreProperties>
</file>