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LaVega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Attendance Clerk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Boys Head Soccer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Senior Assistant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Twin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LVISD Police...Asst. Chief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Librarian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I get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Senior Twin (1)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Homecoming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Homecoming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Truancy Officer(2)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Superintendent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Truancy Officer(1)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LVISD Police...Officer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Behavior Aide(2)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Junior high campus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College and career readiness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Behavior Aide(3)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Cheer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Prom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LVISD Police...Chief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CIS Coordinator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Behavior Aides (1)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CTE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Once a Pirate always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Prom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Your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of the Intermediate Campus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LaVega 2021</dc:title>
  <dcterms:created xsi:type="dcterms:W3CDTF">2021-10-11T10:50:01Z</dcterms:created>
  <dcterms:modified xsi:type="dcterms:W3CDTF">2021-10-11T10:50:01Z</dcterms:modified>
</cp:coreProperties>
</file>