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Camisa de margarita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El tío    </w:t>
      </w:r>
      <w:r>
        <w:t xml:space="preserve">   El suegro    </w:t>
      </w:r>
      <w:r>
        <w:t xml:space="preserve">   La sonrisa    </w:t>
      </w:r>
      <w:r>
        <w:t xml:space="preserve">   El sobrino    </w:t>
      </w:r>
      <w:r>
        <w:t xml:space="preserve">   El real    </w:t>
      </w:r>
      <w:r>
        <w:t xml:space="preserve">   La razón    </w:t>
      </w:r>
      <w:r>
        <w:t xml:space="preserve">   La rabia    </w:t>
      </w:r>
      <w:r>
        <w:t xml:space="preserve">   La procesión    </w:t>
      </w:r>
      <w:r>
        <w:t xml:space="preserve">   El precio    </w:t>
      </w:r>
      <w:r>
        <w:t xml:space="preserve">   La porbreza    </w:t>
      </w:r>
      <w:r>
        <w:t xml:space="preserve">   El pacto    </w:t>
      </w:r>
      <w:r>
        <w:t xml:space="preserve">   Los mumbles    </w:t>
      </w:r>
      <w:r>
        <w:t xml:space="preserve">   La monja    </w:t>
      </w:r>
      <w:r>
        <w:t xml:space="preserve">   El Marido    </w:t>
      </w:r>
      <w:r>
        <w:t xml:space="preserve">   La insolencia    </w:t>
      </w:r>
      <w:r>
        <w:t xml:space="preserve">   La herencia    </w:t>
      </w:r>
      <w:r>
        <w:t xml:space="preserve">   La fama    </w:t>
      </w:r>
      <w:r>
        <w:t xml:space="preserve">   La esposa    </w:t>
      </w:r>
      <w:r>
        <w:t xml:space="preserve">   Las esperanzas    </w:t>
      </w:r>
      <w:r>
        <w:t xml:space="preserve">   El encaje    </w:t>
      </w:r>
      <w:r>
        <w:t xml:space="preserve">   La dote    </w:t>
      </w:r>
      <w:r>
        <w:t xml:space="preserve">   La confinanza    </w:t>
      </w:r>
      <w:r>
        <w:t xml:space="preserve">   La camisa    </w:t>
      </w:r>
      <w:r>
        <w:t xml:space="preserve">   La cadena    </w:t>
      </w:r>
      <w:r>
        <w:t xml:space="preserve">   El casamiento    </w:t>
      </w:r>
      <w:r>
        <w:t xml:space="preserve">   La boda    </w:t>
      </w:r>
      <w:r>
        <w:t xml:space="preserve">   La belleza    </w:t>
      </w:r>
      <w:r>
        <w:t xml:space="preserve">   El bastón    </w:t>
      </w:r>
      <w:r>
        <w:t xml:space="preserve">   Los amantes    </w:t>
      </w:r>
      <w:r>
        <w:t xml:space="preserve">   El alfiler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Camisa de margarita</dc:title>
  <dcterms:created xsi:type="dcterms:W3CDTF">2021-10-11T10:35:49Z</dcterms:created>
  <dcterms:modified xsi:type="dcterms:W3CDTF">2021-10-11T10:35:49Z</dcterms:modified>
</cp:coreProperties>
</file>