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ellas tienen    </w:t>
      </w:r>
      <w:r>
        <w:t xml:space="preserve">   ellos tienen    </w:t>
      </w:r>
      <w:r>
        <w:t xml:space="preserve">   ustedes tienen    </w:t>
      </w:r>
      <w:r>
        <w:t xml:space="preserve">   nosotros tenemos    </w:t>
      </w:r>
      <w:r>
        <w:t xml:space="preserve">   usted tiene    </w:t>
      </w:r>
      <w:r>
        <w:t xml:space="preserve">   el tiene    </w:t>
      </w:r>
      <w:r>
        <w:t xml:space="preserve">   tu tienes    </w:t>
      </w:r>
      <w:r>
        <w:t xml:space="preserve">   yo tengo    </w:t>
      </w:r>
      <w:r>
        <w:t xml:space="preserve">   perro    </w:t>
      </w:r>
      <w:r>
        <w:t xml:space="preserve">   gato    </w:t>
      </w:r>
      <w:r>
        <w:t xml:space="preserve">   cuarto de dormir    </w:t>
      </w:r>
      <w:r>
        <w:t xml:space="preserve">   recamara    </w:t>
      </w:r>
      <w:r>
        <w:t xml:space="preserve">   cuarto de bano    </w:t>
      </w:r>
      <w:r>
        <w:t xml:space="preserve">   bicicleta    </w:t>
      </w:r>
      <w:r>
        <w:t xml:space="preserve">   carro    </w:t>
      </w:r>
      <w:r>
        <w:t xml:space="preserve">   jardin    </w:t>
      </w:r>
      <w:r>
        <w:t xml:space="preserve">   flor    </w:t>
      </w:r>
      <w:r>
        <w:t xml:space="preserve">   casa    </w:t>
      </w:r>
      <w:r>
        <w:t xml:space="preserve">   privada    </w:t>
      </w:r>
      <w:r>
        <w:t xml:space="preserve">   lampara    </w:t>
      </w:r>
      <w:r>
        <w:t xml:space="preserve">   sofa    </w:t>
      </w:r>
      <w:r>
        <w:t xml:space="preserve">   mesita    </w:t>
      </w:r>
      <w:r>
        <w:t xml:space="preserve">   mesa    </w:t>
      </w:r>
      <w:r>
        <w:t xml:space="preserve">   casa de apartamentos    </w:t>
      </w:r>
      <w:r>
        <w:t xml:space="preserve">   sala    </w:t>
      </w:r>
      <w:r>
        <w:t xml:space="preserve">   silla    </w:t>
      </w:r>
      <w:r>
        <w:t xml:space="preserve">   comedor    </w:t>
      </w:r>
      <w:r>
        <w:t xml:space="preserve">   cocina    </w:t>
      </w:r>
      <w:r>
        <w:t xml:space="preserve">   apartamento    </w:t>
      </w:r>
      <w:r>
        <w:t xml:space="preserve">   piso    </w:t>
      </w:r>
      <w:r>
        <w:t xml:space="preserve">   edificio bajo    </w:t>
      </w:r>
      <w:r>
        <w:t xml:space="preserve">   edificio alto    </w:t>
      </w:r>
      <w:r>
        <w:t xml:space="preserve">   arbol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</dc:title>
  <dcterms:created xsi:type="dcterms:W3CDTF">2021-10-11T10:35:50Z</dcterms:created>
  <dcterms:modified xsi:type="dcterms:W3CDTF">2021-10-11T10:35:50Z</dcterms:modified>
</cp:coreProperties>
</file>