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Garage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Laundry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Kitchen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2021-10-11T10:35:43Z</dcterms:created>
  <dcterms:modified xsi:type="dcterms:W3CDTF">2021-10-11T10:35:43Z</dcterms:modified>
</cp:coreProperties>
</file>