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El gabinete    </w:t>
      </w:r>
      <w:r>
        <w:t xml:space="preserve">   El fregadero    </w:t>
      </w:r>
      <w:r>
        <w:t xml:space="preserve">   El congelador    </w:t>
      </w:r>
      <w:r>
        <w:t xml:space="preserve">   La bañera    </w:t>
      </w:r>
      <w:r>
        <w:t xml:space="preserve">   El jabón    </w:t>
      </w:r>
      <w:r>
        <w:t xml:space="preserve">   La basura    </w:t>
      </w:r>
      <w:r>
        <w:t xml:space="preserve">   El inodoro    </w:t>
      </w:r>
      <w:r>
        <w:t xml:space="preserve">   El lavamanos    </w:t>
      </w:r>
      <w:r>
        <w:t xml:space="preserve">   En el baño    </w:t>
      </w:r>
      <w:r>
        <w:t xml:space="preserve">   El candelabro    </w:t>
      </w:r>
      <w:r>
        <w:t xml:space="preserve">   La vitrina    </w:t>
      </w:r>
      <w:r>
        <w:t xml:space="preserve">   La silla    </w:t>
      </w:r>
      <w:r>
        <w:t xml:space="preserve">   La mesa    </w:t>
      </w:r>
      <w:r>
        <w:t xml:space="preserve">   En el comedor    </w:t>
      </w:r>
      <w:r>
        <w:t xml:space="preserve">   La vela    </w:t>
      </w:r>
      <w:r>
        <w:t xml:space="preserve">   La alfombra    </w:t>
      </w:r>
      <w:r>
        <w:t xml:space="preserve">   Las cortinas    </w:t>
      </w:r>
      <w:r>
        <w:t xml:space="preserve">   El cuadro    </w:t>
      </w:r>
      <w:r>
        <w:t xml:space="preserve">   El DVD    </w:t>
      </w:r>
      <w:r>
        <w:t xml:space="preserve">   El estéreo    </w:t>
      </w:r>
      <w:r>
        <w:t xml:space="preserve">   La lámpara    </w:t>
      </w:r>
      <w:r>
        <w:t xml:space="preserve">   La estantería    </w:t>
      </w:r>
      <w:r>
        <w:t xml:space="preserve">   La chimenea    </w:t>
      </w:r>
      <w:r>
        <w:t xml:space="preserve">   El televisor    </w:t>
      </w:r>
      <w:r>
        <w:t xml:space="preserve">   El sillón    </w:t>
      </w:r>
      <w:r>
        <w:t xml:space="preserve">   El sofá    </w:t>
      </w:r>
      <w:r>
        <w:t xml:space="preserve">   En la sala    </w:t>
      </w:r>
      <w:r>
        <w:t xml:space="preserve">   La piscina    </w:t>
      </w:r>
      <w:r>
        <w:t xml:space="preserve">   La flor    </w:t>
      </w:r>
      <w:r>
        <w:t xml:space="preserve">   El arbusto    </w:t>
      </w:r>
      <w:r>
        <w:t xml:space="preserve">   El árbol    </w:t>
      </w:r>
      <w:r>
        <w:t xml:space="preserve">   El jardín    </w:t>
      </w:r>
      <w:r>
        <w:t xml:space="preserve">   El patio trasero    </w:t>
      </w:r>
      <w:r>
        <w:t xml:space="preserve">   El patio    </w:t>
      </w:r>
      <w:r>
        <w:t xml:space="preserve">   El césped    </w:t>
      </w:r>
      <w:r>
        <w:t xml:space="preserve">   El cuarto    </w:t>
      </w:r>
      <w:r>
        <w:t xml:space="preserve">   La habitación    </w:t>
      </w:r>
      <w:r>
        <w:t xml:space="preserve">   El dormitorio    </w:t>
      </w:r>
      <w:r>
        <w:t xml:space="preserve">   La escalera    </w:t>
      </w:r>
      <w:r>
        <w:t xml:space="preserve">   La sala    </w:t>
      </w:r>
      <w:r>
        <w:t xml:space="preserve">   El pasillo    </w:t>
      </w:r>
      <w:r>
        <w:t xml:space="preserve">   El cuarto de baño    </w:t>
      </w:r>
      <w:r>
        <w:t xml:space="preserve">   El recibidor    </w:t>
      </w:r>
      <w:r>
        <w:t xml:space="preserve">   El piso    </w:t>
      </w:r>
      <w:r>
        <w:t xml:space="preserve">   El ático    </w:t>
      </w:r>
      <w:r>
        <w:t xml:space="preserve">   La pared    </w:t>
      </w:r>
      <w:r>
        <w:t xml:space="preserve">   El apartamento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</dc:title>
  <dcterms:created xsi:type="dcterms:W3CDTF">2021-10-11T10:36:03Z</dcterms:created>
  <dcterms:modified xsi:type="dcterms:W3CDTF">2021-10-11T10:36:03Z</dcterms:modified>
</cp:coreProperties>
</file>