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Casa Y Tener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(familiar)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(formal)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is/ there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bathtub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pictures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bathroom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Y Tener</dc:title>
  <dcterms:created xsi:type="dcterms:W3CDTF">2021-10-11T10:35:57Z</dcterms:created>
  <dcterms:modified xsi:type="dcterms:W3CDTF">2021-10-11T10:35:57Z</dcterms:modified>
</cp:coreProperties>
</file>