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Casa Y Tener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fireplace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(familiar)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(formal)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there is/ there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bathtub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closet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We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He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closet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pictures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living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television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towels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bathroom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 Y Tener</dc:title>
  <dcterms:created xsi:type="dcterms:W3CDTF">2021-10-11T10:35:58Z</dcterms:created>
  <dcterms:modified xsi:type="dcterms:W3CDTF">2021-10-11T10:35:58Z</dcterms:modified>
</cp:coreProperties>
</file>