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house of brick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chimney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family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refrigerator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microwave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nightstand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home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house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bathtub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kitchen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2021-10-11T10:36:23Z</dcterms:created>
  <dcterms:modified xsi:type="dcterms:W3CDTF">2021-10-11T10:36:23Z</dcterms:modified>
</cp:coreProperties>
</file>