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Casa y Los Muebles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roof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closet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kitchen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washer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dishwasher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garage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bedroom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dryer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picture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kitchen sink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microwave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nightstand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laundry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dresser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living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kitchen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refrigerator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sofa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Casa y Los Muebles</dc:title>
  <dcterms:created xsi:type="dcterms:W3CDTF">2021-10-11T10:35:59Z</dcterms:created>
  <dcterms:modified xsi:type="dcterms:W3CDTF">2021-10-11T10:35:59Z</dcterms:modified>
</cp:coreProperties>
</file>