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Città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Supermarket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Ice cream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Pizzeria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Città</dc:title>
  <dcterms:created xsi:type="dcterms:W3CDTF">2021-10-11T10:36:23Z</dcterms:created>
  <dcterms:modified xsi:type="dcterms:W3CDTF">2021-10-11T10:36:23Z</dcterms:modified>
</cp:coreProperties>
</file>