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 Ciudad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Q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yield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bridge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state highway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main street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hospital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avenue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corner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parking garage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department 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building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sidewalk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round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book 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way street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pedestrian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zoo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freeway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pharmacy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intersection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stop 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street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stop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stop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stay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fountain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Ciudad</dc:title>
  <dcterms:created xsi:type="dcterms:W3CDTF">2021-10-11T10:36:47Z</dcterms:created>
  <dcterms:modified xsi:type="dcterms:W3CDTF">2021-10-11T10:36:47Z</dcterms:modified>
</cp:coreProperties>
</file>