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Ciutat creuada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Edifici on es feien les curses de carros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S’hi realitzaven subhastes i judicis.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Bloc de pisos on vivien majoritariament els ciutadans romans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Lloc on els romans inumaven a les persones al final del seu cicle.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 principi eren edificis de fusta que es muntaven i desmuntaven de ciutat en ciutat, després ja es van anar construint de pedra.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Xarxes de camins que connectaven tot l’imperi amb Roma.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Permet l’arribada d’aigua pel consum del seus habitants.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Els comerciants venien els seus productes en recintes molt petits.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gent vivia en cases de diferents tipus, segons la seva riquesa o posició social. En el cas dels patricis i plebeus hi vivien en...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seu origen és grec, pero es diferencia d'aquest en que té la planta semicircular, i no circular.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L'Amfiteatre més gran que hi havia en aquella època on hi cabien 50.000 espectadors.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Cases de camp molt grans, propietat dels patricis i plebeus rics.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troben aigües fredes, calentes i tèbies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Ciutat creuada</dc:title>
  <dcterms:created xsi:type="dcterms:W3CDTF">2021-10-11T10:37:13Z</dcterms:created>
  <dcterms:modified xsi:type="dcterms:W3CDTF">2021-10-11T10:37:13Z</dcterms:modified>
</cp:coreProperties>
</file>