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flan    </w:t>
      </w:r>
      <w:r>
        <w:t xml:space="preserve">   plato    </w:t>
      </w:r>
      <w:r>
        <w:t xml:space="preserve">   cuchilla    </w:t>
      </w:r>
      <w:r>
        <w:t xml:space="preserve">   tomate    </w:t>
      </w:r>
      <w:r>
        <w:t xml:space="preserve">   caliente    </w:t>
      </w:r>
      <w:r>
        <w:t xml:space="preserve">   estoy de acuerdo    </w:t>
      </w:r>
      <w:r>
        <w:t xml:space="preserve">   papas fritas    </w:t>
      </w:r>
      <w:r>
        <w:t xml:space="preserve">   refresco    </w:t>
      </w:r>
      <w:r>
        <w:t xml:space="preserve">   queso    </w:t>
      </w:r>
      <w:r>
        <w:t xml:space="preserve">   desear    </w:t>
      </w:r>
      <w:r>
        <w:t xml:space="preserve">   servilleta    </w:t>
      </w:r>
      <w:r>
        <w:t xml:space="preserve">   cuchara    </w:t>
      </w:r>
      <w:r>
        <w:t xml:space="preserve">   tenedor    </w:t>
      </w:r>
      <w:r>
        <w:t xml:space="preserve">   salsa    </w:t>
      </w:r>
      <w:r>
        <w:t xml:space="preserve">   sopa    </w:t>
      </w:r>
      <w:r>
        <w:t xml:space="preserve">   pedir    </w:t>
      </w:r>
      <w:r>
        <w:t xml:space="preserve">   picante    </w:t>
      </w:r>
      <w:r>
        <w:t xml:space="preserve">   leche    </w:t>
      </w:r>
      <w:r>
        <w:t xml:space="preserve">   plato hondo    </w:t>
      </w:r>
      <w:r>
        <w:t xml:space="preserve">   vaso    </w:t>
      </w:r>
      <w:r>
        <w:t xml:space="preserve">   tomar    </w:t>
      </w:r>
      <w:r>
        <w:t xml:space="preserve">   postre    </w:t>
      </w:r>
      <w:r>
        <w:t xml:space="preserve">   agua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2021-10-11T10:37:15Z</dcterms:created>
  <dcterms:modified xsi:type="dcterms:W3CDTF">2021-10-11T10:37:15Z</dcterms:modified>
</cp:coreProperties>
</file>