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 Comida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la torta    </w:t>
      </w:r>
      <w:r>
        <w:t xml:space="preserve">   las galletas    </w:t>
      </w:r>
      <w:r>
        <w:t xml:space="preserve">   un bocadillo    </w:t>
      </w:r>
      <w:r>
        <w:t xml:space="preserve">   el queso    </w:t>
      </w:r>
      <w:r>
        <w:t xml:space="preserve">   las papas fritas    </w:t>
      </w:r>
      <w:r>
        <w:t xml:space="preserve">   el dulce    </w:t>
      </w:r>
      <w:r>
        <w:t xml:space="preserve">   la leche    </w:t>
      </w:r>
      <w:r>
        <w:t xml:space="preserve">   el pan    </w:t>
      </w:r>
      <w:r>
        <w:t xml:space="preserve">   la sopa    </w:t>
      </w:r>
      <w:r>
        <w:t xml:space="preserve">   la ensalada    </w:t>
      </w:r>
      <w:r>
        <w:t xml:space="preserve">   la hamburguesa    </w:t>
      </w:r>
      <w:r>
        <w:t xml:space="preserve">   el rosbif    </w:t>
      </w:r>
      <w:r>
        <w:t xml:space="preserve">   el biftec    </w:t>
      </w:r>
      <w:r>
        <w:t xml:space="preserve">   la ternera    </w:t>
      </w:r>
      <w:r>
        <w:t xml:space="preserve">   el pavo    </w:t>
      </w:r>
      <w:r>
        <w:t xml:space="preserve">   el pollo    </w:t>
      </w:r>
      <w:r>
        <w:t xml:space="preserve">   el flan    </w:t>
      </w:r>
      <w:r>
        <w:t xml:space="preserve">   el helado    </w:t>
      </w:r>
      <w:r>
        <w:t xml:space="preserve">   los huevos    </w:t>
      </w:r>
      <w:r>
        <w:t xml:space="preserve">   la carne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Comida</dc:title>
  <dcterms:created xsi:type="dcterms:W3CDTF">2021-10-11T10:36:29Z</dcterms:created>
  <dcterms:modified xsi:type="dcterms:W3CDTF">2021-10-11T10:36:29Z</dcterms:modified>
</cp:coreProperties>
</file>