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Azúcar    </w:t>
      </w:r>
      <w:r>
        <w:t xml:space="preserve">   Sal    </w:t>
      </w:r>
      <w:r>
        <w:t xml:space="preserve">   Helado    </w:t>
      </w:r>
      <w:r>
        <w:t xml:space="preserve">   Tomate    </w:t>
      </w:r>
      <w:r>
        <w:t xml:space="preserve">   Hamburguesa    </w:t>
      </w:r>
      <w:r>
        <w:t xml:space="preserve">   Uva    </w:t>
      </w:r>
      <w:r>
        <w:t xml:space="preserve">   Arándano    </w:t>
      </w:r>
      <w:r>
        <w:t xml:space="preserve">   Plátano    </w:t>
      </w:r>
      <w:r>
        <w:t xml:space="preserve">   Frambuesa    </w:t>
      </w:r>
      <w:r>
        <w:t xml:space="preserve">   Zanahoria    </w:t>
      </w:r>
      <w:r>
        <w:t xml:space="preserve">   Pimiento    </w:t>
      </w:r>
      <w:r>
        <w:t xml:space="preserve">   Aceituna    </w:t>
      </w:r>
      <w:r>
        <w:t xml:space="preserve">   Carne    </w:t>
      </w:r>
      <w:r>
        <w:t xml:space="preserve">   Tapas    </w:t>
      </w:r>
      <w:r>
        <w:t xml:space="preserve">   Fresa    </w:t>
      </w:r>
      <w:r>
        <w:t xml:space="preserve">   Pastel    </w:t>
      </w:r>
      <w:r>
        <w:t xml:space="preserve">   Aceite de oliva    </w:t>
      </w:r>
      <w:r>
        <w:t xml:space="preserve">   Leche    </w:t>
      </w:r>
      <w:r>
        <w:t xml:space="preserve">   Patata    </w:t>
      </w:r>
      <w:r>
        <w:t xml:space="preserve">   Gazpacho    </w:t>
      </w:r>
      <w:r>
        <w:t xml:space="preserve">   Ensalada    </w:t>
      </w:r>
      <w:r>
        <w:t xml:space="preserve">   Cebolla    </w:t>
      </w:r>
      <w:r>
        <w:t xml:space="preserve">   Patatas fritas    </w:t>
      </w:r>
      <w:r>
        <w:t xml:space="preserve">   patatas fritas    </w:t>
      </w:r>
      <w:r>
        <w:t xml:space="preserve">   Zumo de naranja    </w:t>
      </w:r>
      <w:r>
        <w:t xml:space="preserve">   Té    </w:t>
      </w:r>
      <w:r>
        <w:t xml:space="preserve">   Mermelada    </w:t>
      </w:r>
      <w:r>
        <w:t xml:space="preserve">   Paella    </w:t>
      </w:r>
      <w:r>
        <w:t xml:space="preserve">   Arroz    </w:t>
      </w:r>
      <w:r>
        <w:t xml:space="preserve">   Huevo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2021-10-11T10:38:12Z</dcterms:created>
  <dcterms:modified xsi:type="dcterms:W3CDTF">2021-10-11T10:38:12Z</dcterms:modified>
</cp:coreProperties>
</file>