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Comida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 sandwich popular tiene lechuga, tomate y ____________(LTT)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Tengo hambre; son las 7am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 un ovalo blanco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 una fruta del estado de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una verdura popular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Es un postre popular para los cumpleaños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Una fruta roja o verde; popular en el otoño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Vive en el oceano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 desayuno popular con leche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Una fruta anaranjada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parte exterior del sandwich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 gusta tomar___________caliente cuando hace frío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Los postres siempre son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Spinach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comida que viene de los animales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Una comida blanca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Una verdura anaranjada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Una bebida importante en la mañana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Tengo hambre; son las 6 :30pm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Comida #2</dc:title>
  <dcterms:created xsi:type="dcterms:W3CDTF">2021-10-11T10:36:56Z</dcterms:created>
  <dcterms:modified xsi:type="dcterms:W3CDTF">2021-10-11T10:36:56Z</dcterms:modified>
</cp:coreProperties>
</file>