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tú traes la comida a tu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Pizza, helado, y papas fritas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Todas las comidas tienen esto, pizza tiene mucha pero lechuga tiene un poco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Sopa es sirve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Usa esto a limpia tu boca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usa esto cortar carne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lista con todos los vinos en el restaurante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lista de precio de tu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 es en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McDonalds es un ejemplo de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pimiento es en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Usa esto comer sopa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Otro palabra por menú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te encanta la comida mucha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Usa esto por come ensalada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 </dc:title>
  <dcterms:created xsi:type="dcterms:W3CDTF">2021-10-11T10:36:25Z</dcterms:created>
  <dcterms:modified xsi:type="dcterms:W3CDTF">2021-10-11T10:36:25Z</dcterms:modified>
</cp:coreProperties>
</file>