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Comida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Tengo que _____ un sándwich.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Gustar más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spicy sauce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 postre popular en México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¿Nos trae la________, por favor?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Voy a________el helado en el restaurante hoy. Quiero algo frío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Yo uso un_____para tomar leche.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Siempre pongo_______en mis ensaladas.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Delicioso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 mesero tiene que_____al cliente.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La_____está muy caliente.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 siempre como_____con mi hamburguesa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Dónde trabajan los meseros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Éstá en el océano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Tiene mucha sal. Está______.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 gusta la pizza hawaiana porque tiene _______y piña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Coca-cola o Fanta (por ejemplo)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 ingrediente en una quesadilla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Una bebida de frutas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Comida</dc:title>
  <dcterms:created xsi:type="dcterms:W3CDTF">2021-10-11T10:36:34Z</dcterms:created>
  <dcterms:modified xsi:type="dcterms:W3CDTF">2021-10-11T10:36:34Z</dcterms:modified>
</cp:coreProperties>
</file>