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Comida Crossward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rojo, carne, cena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rojo, en ensalada ,salud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naranja y verdes, salud, los ojos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blanco y amarllio, en el desayuno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amarillo y rojo, queso y carne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amarillo, leche, sandwhich de jamon y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marron, con huevos, con sandwhich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agua en mi ojos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blanco, con cereales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violeta, salud, fruta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blanco, cereales, con pescado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Comida Crossward Puzzle</dc:title>
  <dcterms:created xsi:type="dcterms:W3CDTF">2021-10-11T10:36:46Z</dcterms:created>
  <dcterms:modified xsi:type="dcterms:W3CDTF">2021-10-11T10:36:46Z</dcterms:modified>
</cp:coreProperties>
</file>