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Comida: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tasty/delicious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vinegar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drinks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pancake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finger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menu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Comida: Crucigrama</dc:title>
  <dcterms:created xsi:type="dcterms:W3CDTF">2021-10-11T10:37:19Z</dcterms:created>
  <dcterms:modified xsi:type="dcterms:W3CDTF">2021-10-11T10:37:19Z</dcterms:modified>
</cp:coreProperties>
</file>