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 Comida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Potatos/French Fries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Mushroom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Fruits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Vegetables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Tomato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Peach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Lettuce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Banana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Asparagus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Grape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Comida Puzzle</dc:title>
  <dcterms:created xsi:type="dcterms:W3CDTF">2021-10-11T10:36:38Z</dcterms:created>
  <dcterms:modified xsi:type="dcterms:W3CDTF">2021-10-11T10:36:38Z</dcterms:modified>
</cp:coreProperties>
</file>