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Comida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Potatos/French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Mushroom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Tomato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Peach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Lettuce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Asparagus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Grape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 Puzzle</dc:title>
  <dcterms:created xsi:type="dcterms:W3CDTF">2021-10-11T10:36:39Z</dcterms:created>
  <dcterms:modified xsi:type="dcterms:W3CDTF">2021-10-11T10:36:39Z</dcterms:modified>
</cp:coreProperties>
</file>