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Comida</w:t>
      </w:r>
    </w:p>
    <w:p>
      <w:pPr>
        <w:pStyle w:val="Questions"/>
      </w:pPr>
      <w:r>
        <w:t xml:space="preserve">1. LOPLO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HEGLUAC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IQLATANMLUE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ACEF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IOANDMLA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VOPA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ERANC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UESAVDRR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EJSRLIOF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AGAU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FRSEEROSC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HCEEL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NAAJNRA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GOJU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AOEHDL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AOPS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UEGURMAHSAB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PRERO TLCAEINE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PAPAS FAIRTS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AZNNMAA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</dc:title>
  <dcterms:created xsi:type="dcterms:W3CDTF">2021-10-11T10:37:12Z</dcterms:created>
  <dcterms:modified xsi:type="dcterms:W3CDTF">2021-10-11T10:37:12Z</dcterms:modified>
</cp:coreProperties>
</file>