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 y Los Bebidos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ensalada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naranja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carne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queso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leche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fruta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sopa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plantano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vegetales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manzana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 papas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juge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agua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y Los Bebidos</dc:title>
  <dcterms:created xsi:type="dcterms:W3CDTF">2021-10-11T10:37:00Z</dcterms:created>
  <dcterms:modified xsi:type="dcterms:W3CDTF">2021-10-11T10:37:00Z</dcterms:modified>
</cp:coreProperties>
</file>