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Comunidad Y El Vecindario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Ó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restaurants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hair salon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cake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parks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gym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pharmacies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mailbox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fire departments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supermarkets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candy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coffee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cinemas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library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shoe shop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bakery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train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museums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Comunidad Y El Vecindario Crossword Puzzle</dc:title>
  <dcterms:created xsi:type="dcterms:W3CDTF">2021-10-11T10:37:57Z</dcterms:created>
  <dcterms:modified xsi:type="dcterms:W3CDTF">2021-10-11T10:37:57Z</dcterms:modified>
</cp:coreProperties>
</file>