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Coupe du Monde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SUEDE    </w:t>
      </w:r>
      <w:r>
        <w:t xml:space="preserve">   SUISSE    </w:t>
      </w:r>
      <w:r>
        <w:t xml:space="preserve">   SERBIE    </w:t>
      </w:r>
      <w:r>
        <w:t xml:space="preserve">   RUSSIE    </w:t>
      </w:r>
      <w:r>
        <w:t xml:space="preserve">   PORTUGAL    </w:t>
      </w:r>
      <w:r>
        <w:t xml:space="preserve">   POLOGNE    </w:t>
      </w:r>
      <w:r>
        <w:t xml:space="preserve">   ISLANDE    </w:t>
      </w:r>
      <w:r>
        <w:t xml:space="preserve">   ANGLETERRE    </w:t>
      </w:r>
      <w:r>
        <w:t xml:space="preserve">   FRANCE    </w:t>
      </w:r>
      <w:r>
        <w:t xml:space="preserve">   DANEMARK    </w:t>
      </w:r>
      <w:r>
        <w:t xml:space="preserve">   CROATIE    </w:t>
      </w:r>
      <w:r>
        <w:t xml:space="preserve">   BELGIQUE    </w:t>
      </w:r>
      <w:r>
        <w:t xml:space="preserve">   ESPAGNE    </w:t>
      </w:r>
      <w:r>
        <w:t xml:space="preserve">   ALLEMAGNE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Coupe du Monde 2018</dc:title>
  <dcterms:created xsi:type="dcterms:W3CDTF">2021-10-11T10:37:42Z</dcterms:created>
  <dcterms:modified xsi:type="dcterms:W3CDTF">2021-10-11T10:37:42Z</dcterms:modified>
</cp:coreProperties>
</file>