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Courage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 type d'intimidation fait en ligne.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Quelq'un sage et plus agée où tu a la confiance entre qui peux aider la situation.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l'opposé de gentil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person qui sauve les autres.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Rendre quelq'un a pensé a leur même que moin.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 platformes ou les gens peuvent interagir.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l'opposé de méchante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type d'intimidation ou tu fait mal a quelq'un avec tes mots.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Quand tu s'adresse la problème.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mouvement de l'intimidation physique.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Quelq'un qui regarde l'intimidation mais dis rien.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Une type d'intimidation ou tu utilise la touche pour faire mal a quelq'un.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Quelq'un qui est la pour toi.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bouton qui peux éliminer d'autre messages de cette personne.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place ou tu dois semble sauf.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Courage </dc:title>
  <dcterms:created xsi:type="dcterms:W3CDTF">2021-10-11T10:38:36Z</dcterms:created>
  <dcterms:modified xsi:type="dcterms:W3CDTF">2021-10-11T10:38:36Z</dcterms:modified>
</cp:coreProperties>
</file>