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Crucigrama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negro y blanco piezas con números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change the place of a piece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 que pasas tu tiempo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gente el que tu juegas contra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juego de tablero con piezas de negro y rojo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gente el que colecciona cosas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opuesto de perder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tower in game of chess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palabras son arriba y baja, y lugar a lugar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opuesto de ganar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tú usas cuando tu envías correos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piezas de damas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donde se juega juegas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opuesto de tanto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juegos en el tv en un disco compacto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que tu moves cuando es tu turno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papel el que tu  lees en la mañana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usar cuando tu pagas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mesa con jugadores de fútbol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palabra por juego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llama cuando tu ganas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opuesto de worst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juego de tablero con dama y rey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 tiempo que pasar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Crucigrama</dc:title>
  <dcterms:created xsi:type="dcterms:W3CDTF">2021-10-11T10:37:16Z</dcterms:created>
  <dcterms:modified xsi:type="dcterms:W3CDTF">2021-10-11T10:37:16Z</dcterms:modified>
</cp:coreProperties>
</file>