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La Crucigrama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Ó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Ó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negro y blanco piezas con números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change the place of a piece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el que pasas tu tiempo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gente el que tu juegas contra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pawn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juego de tablero con piezas de negro y rojo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gente el que colecciona cosas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opuesto de perder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tower in game of chess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palabras son arriba y baja, y lugar a lugar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opuesto de ganar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tú usas cuando tu envías correos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piezas de damas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donde se juega juegas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opuesto de tanto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juegos en el tv en un disco compacto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el que tu moves cuando es tu turno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papel el que tu  lees en la mañana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usar cuando tu pagas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mesa con jugadores de fútbol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palabra por juego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llama cuando tu ganas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opuesto de worst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juego de tablero con dama y rey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el tiempo que pasar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Crucigrama</dc:title>
  <dcterms:created xsi:type="dcterms:W3CDTF">2021-10-11T10:37:17Z</dcterms:created>
  <dcterms:modified xsi:type="dcterms:W3CDTF">2021-10-11T10:37:17Z</dcterms:modified>
</cp:coreProperties>
</file>