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La Estación De Esquí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Bajar la pista    </w:t>
      </w:r>
      <w:r>
        <w:t xml:space="preserve">   El anorak    </w:t>
      </w:r>
      <w:r>
        <w:t xml:space="preserve">   El bastón    </w:t>
      </w:r>
      <w:r>
        <w:t xml:space="preserve">   El boleta    </w:t>
      </w:r>
      <w:r>
        <w:t xml:space="preserve">   El esquiador    </w:t>
      </w:r>
      <w:r>
        <w:t xml:space="preserve">   El esquí    </w:t>
      </w:r>
      <w:r>
        <w:t xml:space="preserve">   El experto    </w:t>
      </w:r>
      <w:r>
        <w:t xml:space="preserve">   El guante    </w:t>
      </w:r>
      <w:r>
        <w:t xml:space="preserve">   El principiante    </w:t>
      </w:r>
      <w:r>
        <w:t xml:space="preserve">   El telesquí    </w:t>
      </w:r>
      <w:r>
        <w:t xml:space="preserve">   La boletería    </w:t>
      </w:r>
      <w:r>
        <w:t xml:space="preserve">   La bota    </w:t>
      </w:r>
      <w:r>
        <w:t xml:space="preserve">   La estación de esquí    </w:t>
      </w:r>
      <w:r>
        <w:t xml:space="preserve">   La montaña    </w:t>
      </w:r>
      <w:r>
        <w:t xml:space="preserve">   La nieve    </w:t>
      </w:r>
      <w:r>
        <w:t xml:space="preserve">   La pista    </w:t>
      </w:r>
      <w:r>
        <w:t xml:space="preserve">   La temperatura    </w:t>
      </w:r>
      <w:r>
        <w:t xml:space="preserve">   La ventanilla    </w:t>
      </w:r>
      <w:r>
        <w:t xml:space="preserve">   Nieva    </w:t>
      </w:r>
      <w:r>
        <w:t xml:space="preserve">   Subir en telesilla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Estación De Esquí</dc:title>
  <dcterms:created xsi:type="dcterms:W3CDTF">2021-10-11T10:38:12Z</dcterms:created>
  <dcterms:modified xsi:type="dcterms:W3CDTF">2021-10-11T10:38:12Z</dcterms:modified>
</cp:coreProperties>
</file>