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Famiglia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la sorellastra    </w:t>
      </w:r>
      <w:r>
        <w:t xml:space="preserve">   il fratellastro    </w:t>
      </w:r>
      <w:r>
        <w:t xml:space="preserve">   il genitore    </w:t>
      </w:r>
      <w:r>
        <w:t xml:space="preserve">   il patrigno    </w:t>
      </w:r>
      <w:r>
        <w:t xml:space="preserve">   la matrigna    </w:t>
      </w:r>
      <w:r>
        <w:t xml:space="preserve">   il papa    </w:t>
      </w:r>
      <w:r>
        <w:t xml:space="preserve">   la bisnonna    </w:t>
      </w:r>
      <w:r>
        <w:t xml:space="preserve">   lo zio    </w:t>
      </w:r>
      <w:r>
        <w:t xml:space="preserve">   il fratello    </w:t>
      </w:r>
      <w:r>
        <w:t xml:space="preserve">   la nipote    </w:t>
      </w:r>
      <w:r>
        <w:t xml:space="preserve">   il nipote    </w:t>
      </w:r>
      <w:r>
        <w:t xml:space="preserve">   il cugino    </w:t>
      </w:r>
      <w:r>
        <w:t xml:space="preserve">   la cugina    </w:t>
      </w:r>
      <w:r>
        <w:t xml:space="preserve">   la mamma    </w:t>
      </w:r>
      <w:r>
        <w:t xml:space="preserve">   il madre    </w:t>
      </w:r>
      <w:r>
        <w:t xml:space="preserve">   il nonno    </w:t>
      </w:r>
      <w:r>
        <w:t xml:space="preserve">   la nonna    </w:t>
      </w:r>
      <w:r>
        <w:t xml:space="preserve">   la zia    </w:t>
      </w:r>
      <w:r>
        <w:t xml:space="preserve">   la sorella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Famiglia</dc:title>
  <dcterms:created xsi:type="dcterms:W3CDTF">2021-10-11T10:37:22Z</dcterms:created>
  <dcterms:modified xsi:type="dcterms:W3CDTF">2021-10-11T10:37:22Z</dcterms:modified>
</cp:coreProperties>
</file>