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programador    </w:t>
      </w:r>
      <w:r>
        <w:t xml:space="preserve">   periodista    </w:t>
      </w:r>
      <w:r>
        <w:t xml:space="preserve">   ingeniero    </w:t>
      </w:r>
      <w:r>
        <w:t xml:space="preserve">   médico    </w:t>
      </w:r>
      <w:r>
        <w:t xml:space="preserve">   doctor    </w:t>
      </w:r>
      <w:r>
        <w:t xml:space="preserve">   artista     </w:t>
      </w:r>
      <w:r>
        <w:t xml:space="preserve">   Profesiones    </w:t>
      </w:r>
      <w:r>
        <w:t xml:space="preserve">   persona     </w:t>
      </w:r>
      <w:r>
        <w:t xml:space="preserve">   novio    </w:t>
      </w:r>
      <w:r>
        <w:t xml:space="preserve">   niño    </w:t>
      </w:r>
      <w:r>
        <w:t xml:space="preserve">   muchacho    </w:t>
      </w:r>
      <w:r>
        <w:t xml:space="preserve">   la gente     </w:t>
      </w:r>
      <w:r>
        <w:t xml:space="preserve">   amigo    </w:t>
      </w:r>
      <w:r>
        <w:t xml:space="preserve">   yerno    </w:t>
      </w:r>
      <w:r>
        <w:t xml:space="preserve">   tío    </w:t>
      </w:r>
      <w:r>
        <w:t xml:space="preserve">   suegro    </w:t>
      </w:r>
      <w:r>
        <w:t xml:space="preserve">   sobrino    </w:t>
      </w:r>
      <w:r>
        <w:t xml:space="preserve">   primo    </w:t>
      </w:r>
      <w:r>
        <w:t xml:space="preserve">   parientes    </w:t>
      </w:r>
      <w:r>
        <w:t xml:space="preserve">   padres    </w:t>
      </w:r>
      <w:r>
        <w:t xml:space="preserve">   padre    </w:t>
      </w:r>
      <w:r>
        <w:t xml:space="preserve">   padrastro    </w:t>
      </w:r>
      <w:r>
        <w:t xml:space="preserve">   nuera    </w:t>
      </w:r>
      <w:r>
        <w:t xml:space="preserve">   nieto    </w:t>
      </w:r>
      <w:r>
        <w:t xml:space="preserve">   medio hermano    </w:t>
      </w:r>
      <w:r>
        <w:t xml:space="preserve">   madre    </w:t>
      </w:r>
      <w:r>
        <w:t xml:space="preserve">   madrastra    </w:t>
      </w:r>
      <w:r>
        <w:t xml:space="preserve">   hijos    </w:t>
      </w:r>
      <w:r>
        <w:t xml:space="preserve">   hijo    </w:t>
      </w:r>
      <w:r>
        <w:t xml:space="preserve">   hijastro    </w:t>
      </w:r>
      <w:r>
        <w:t xml:space="preserve">   hermano    </w:t>
      </w:r>
      <w:r>
        <w:t xml:space="preserve">   hermanastro    </w:t>
      </w:r>
      <w:r>
        <w:t xml:space="preserve">   gemelo    </w:t>
      </w:r>
      <w:r>
        <w:t xml:space="preserve">   familia    </w:t>
      </w:r>
      <w:r>
        <w:t xml:space="preserve">   esposo    </w:t>
      </w:r>
      <w:r>
        <w:t xml:space="preserve">   cuñada    </w:t>
      </w:r>
      <w:r>
        <w:t xml:space="preserve">   bisabuelo    </w:t>
      </w:r>
      <w:r>
        <w:t xml:space="preserve">   apellido    </w:t>
      </w:r>
      <w:r>
        <w:t xml:space="preserve">   abuelos    </w:t>
      </w:r>
      <w:r>
        <w:t xml:space="preserve">   abuelo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2021-10-11T10:38:05Z</dcterms:created>
  <dcterms:modified xsi:type="dcterms:W3CDTF">2021-10-11T10:38:05Z</dcterms:modified>
</cp:coreProperties>
</file>