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nieta    </w:t>
      </w:r>
      <w:r>
        <w:t xml:space="preserve">   nieto    </w:t>
      </w:r>
      <w:r>
        <w:t xml:space="preserve">   ahijada    </w:t>
      </w:r>
      <w:r>
        <w:t xml:space="preserve">   ahijado    </w:t>
      </w:r>
      <w:r>
        <w:t xml:space="preserve">   madrina    </w:t>
      </w:r>
      <w:r>
        <w:t xml:space="preserve">   padrino    </w:t>
      </w:r>
      <w:r>
        <w:t xml:space="preserve">   esposa    </w:t>
      </w:r>
      <w:r>
        <w:t xml:space="preserve">   esposo    </w:t>
      </w:r>
      <w:r>
        <w:t xml:space="preserve">   tatarabuela    </w:t>
      </w:r>
      <w:r>
        <w:t xml:space="preserve">   tatarabuelo    </w:t>
      </w:r>
      <w:r>
        <w:t xml:space="preserve">   sobrina    </w:t>
      </w:r>
      <w:r>
        <w:t xml:space="preserve">   sobrino    </w:t>
      </w:r>
      <w:r>
        <w:t xml:space="preserve">   hijo    </w:t>
      </w:r>
      <w:r>
        <w:t xml:space="preserve">   hija    </w:t>
      </w:r>
      <w:r>
        <w:t xml:space="preserve">   madre    </w:t>
      </w:r>
      <w:r>
        <w:t xml:space="preserve">   padre    </w:t>
      </w:r>
      <w:r>
        <w:t xml:space="preserve">   suegra    </w:t>
      </w:r>
      <w:r>
        <w:t xml:space="preserve">   suegro    </w:t>
      </w:r>
      <w:r>
        <w:t xml:space="preserve">   cunada    </w:t>
      </w:r>
      <w:r>
        <w:t xml:space="preserve">   cunado    </w:t>
      </w:r>
      <w:r>
        <w:t xml:space="preserve">   bisabuela    </w:t>
      </w:r>
      <w:r>
        <w:t xml:space="preserve">   bisabuelo    </w:t>
      </w:r>
      <w:r>
        <w:t xml:space="preserve">   hijastro    </w:t>
      </w:r>
      <w:r>
        <w:t xml:space="preserve">   hijastra    </w:t>
      </w:r>
      <w:r>
        <w:t xml:space="preserve">   madrastra    </w:t>
      </w:r>
      <w:r>
        <w:t xml:space="preserve">   padrastro    </w:t>
      </w:r>
      <w:r>
        <w:t xml:space="preserve">   hermanastra    </w:t>
      </w:r>
      <w:r>
        <w:t xml:space="preserve">   hermanastro    </w:t>
      </w:r>
      <w:r>
        <w:t xml:space="preserve">   yo    </w:t>
      </w:r>
      <w:r>
        <w:t xml:space="preserve">   nuera    </w:t>
      </w:r>
      <w:r>
        <w:t xml:space="preserve">   yerno    </w:t>
      </w:r>
      <w:r>
        <w:t xml:space="preserve">   hermana    </w:t>
      </w:r>
      <w:r>
        <w:t xml:space="preserve">   hermano    </w:t>
      </w:r>
      <w:r>
        <w:t xml:space="preserve">   prima    </w:t>
      </w:r>
      <w:r>
        <w:t xml:space="preserve">   primo    </w:t>
      </w:r>
      <w:r>
        <w:t xml:space="preserve">   tia    </w:t>
      </w:r>
      <w:r>
        <w:t xml:space="preserve">   tio    </w:t>
      </w:r>
      <w:r>
        <w:t xml:space="preserve">   papa    </w:t>
      </w:r>
      <w:r>
        <w:t xml:space="preserve">   mama    </w:t>
      </w:r>
      <w:r>
        <w:t xml:space="preserve">   abuela    </w:t>
      </w:r>
      <w:r>
        <w:t xml:space="preserve">   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2021-10-11T10:38:30Z</dcterms:created>
  <dcterms:modified xsi:type="dcterms:W3CDTF">2021-10-11T10:38:30Z</dcterms:modified>
</cp:coreProperties>
</file>