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La Familia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family pet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hija de mi madre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group of relatives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parents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oldest in the family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brothers and sisters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hermana de mi primo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hermano de mi padre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daughters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it says "meow"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el padre de mi padre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hermana de mi madre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Familia</dc:title>
  <dcterms:created xsi:type="dcterms:W3CDTF">2021-10-11T10:37:08Z</dcterms:created>
  <dcterms:modified xsi:type="dcterms:W3CDTF">2021-10-11T10:37:08Z</dcterms:modified>
</cp:coreProperties>
</file>