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Sobrina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Madrastro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Abuelos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Esposa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Bisabuelo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Hermanos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Bisabuela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Padrastro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Sobrino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2021-10-11T10:38:35Z</dcterms:created>
  <dcterms:modified xsi:type="dcterms:W3CDTF">2021-10-11T10:38:35Z</dcterms:modified>
</cp:coreProperties>
</file>