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Familia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abuela    </w:t>
      </w:r>
      <w:r>
        <w:t xml:space="preserve">   abuelo    </w:t>
      </w:r>
      <w:r>
        <w:t xml:space="preserve">   bebe    </w:t>
      </w:r>
      <w:r>
        <w:t xml:space="preserve">   cuñada    </w:t>
      </w:r>
      <w:r>
        <w:t xml:space="preserve">   cuñado    </w:t>
      </w:r>
      <w:r>
        <w:t xml:space="preserve">   esposa    </w:t>
      </w:r>
      <w:r>
        <w:t xml:space="preserve">   esposo    </w:t>
      </w:r>
      <w:r>
        <w:t xml:space="preserve">   hermana    </w:t>
      </w:r>
      <w:r>
        <w:t xml:space="preserve">   hermanastra    </w:t>
      </w:r>
      <w:r>
        <w:t xml:space="preserve">   hermanastro    </w:t>
      </w:r>
      <w:r>
        <w:t xml:space="preserve">   hermano    </w:t>
      </w:r>
      <w:r>
        <w:t xml:space="preserve">   madrastra    </w:t>
      </w:r>
      <w:r>
        <w:t xml:space="preserve">   madrina    </w:t>
      </w:r>
      <w:r>
        <w:t xml:space="preserve">   mama    </w:t>
      </w:r>
      <w:r>
        <w:t xml:space="preserve">   nieta    </w:t>
      </w:r>
      <w:r>
        <w:t xml:space="preserve">   nieto    </w:t>
      </w:r>
      <w:r>
        <w:t xml:space="preserve">   nuera    </w:t>
      </w:r>
      <w:r>
        <w:t xml:space="preserve">   padastro    </w:t>
      </w:r>
      <w:r>
        <w:t xml:space="preserve">   padrino    </w:t>
      </w:r>
      <w:r>
        <w:t xml:space="preserve">   papa    </w:t>
      </w:r>
      <w:r>
        <w:t xml:space="preserve">   prima    </w:t>
      </w:r>
      <w:r>
        <w:t xml:space="preserve">   primo    </w:t>
      </w:r>
      <w:r>
        <w:t xml:space="preserve">   sobrina    </w:t>
      </w:r>
      <w:r>
        <w:t xml:space="preserve">   sobrino    </w:t>
      </w:r>
      <w:r>
        <w:t xml:space="preserve">   suegra    </w:t>
      </w:r>
      <w:r>
        <w:t xml:space="preserve">   suegro    </w:t>
      </w:r>
      <w:r>
        <w:t xml:space="preserve">   tia    </w:t>
      </w:r>
      <w:r>
        <w:t xml:space="preserve">   tio    </w:t>
      </w:r>
      <w:r>
        <w:t xml:space="preserve">   yerno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Familia</dc:title>
  <dcterms:created xsi:type="dcterms:W3CDTF">2021-10-11T10:39:13Z</dcterms:created>
  <dcterms:modified xsi:type="dcterms:W3CDTF">2021-10-11T10:39:13Z</dcterms:modified>
</cp:coreProperties>
</file>