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bisabuela    </w:t>
      </w:r>
      <w:r>
        <w:t xml:space="preserve">   bisabuelo    </w:t>
      </w:r>
      <w:r>
        <w:t xml:space="preserve">   Esposa    </w:t>
      </w:r>
      <w:r>
        <w:t xml:space="preserve">   Esposo    </w:t>
      </w:r>
      <w:r>
        <w:t xml:space="preserve">   Padres    </w:t>
      </w:r>
      <w:r>
        <w:t xml:space="preserve">   Hija    </w:t>
      </w:r>
      <w:r>
        <w:t xml:space="preserve">   Hijo    </w:t>
      </w:r>
      <w:r>
        <w:t xml:space="preserve">   Sobrina    </w:t>
      </w:r>
      <w:r>
        <w:t xml:space="preserve">   Sobrino    </w:t>
      </w:r>
      <w:r>
        <w:t xml:space="preserve">   Padrastro    </w:t>
      </w:r>
      <w:r>
        <w:t xml:space="preserve">   Madrastra    </w:t>
      </w:r>
      <w:r>
        <w:t xml:space="preserve">   Nieta    </w:t>
      </w:r>
      <w:r>
        <w:t xml:space="preserve">   Nieto    </w:t>
      </w:r>
      <w:r>
        <w:t xml:space="preserve">   Hermana    </w:t>
      </w:r>
      <w:r>
        <w:t xml:space="preserve">   Hermano    </w:t>
      </w:r>
      <w:r>
        <w:t xml:space="preserve">   Prima    </w:t>
      </w:r>
      <w:r>
        <w:t xml:space="preserve">   Primo    </w:t>
      </w:r>
      <w:r>
        <w:t xml:space="preserve">   Tía    </w:t>
      </w:r>
      <w:r>
        <w:t xml:space="preserve">   Tío    </w:t>
      </w:r>
      <w:r>
        <w:t xml:space="preserve">   Abuela    </w:t>
      </w:r>
      <w:r>
        <w:t xml:space="preserve">   Abuelo    </w:t>
      </w:r>
      <w:r>
        <w:t xml:space="preserve">   Padre    </w:t>
      </w:r>
      <w:r>
        <w:t xml:space="preserve">   Papá    </w:t>
      </w:r>
      <w:r>
        <w:t xml:space="preserve">   Madre    </w:t>
      </w:r>
      <w:r>
        <w:t xml:space="preserve">   Mamá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</dc:title>
  <dcterms:created xsi:type="dcterms:W3CDTF">2021-10-11T10:37:31Z</dcterms:created>
  <dcterms:modified xsi:type="dcterms:W3CDTF">2021-10-11T10:37:31Z</dcterms:modified>
</cp:coreProperties>
</file>